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14278" w14:textId="77777777" w:rsidR="006915CD" w:rsidRPr="006915CD" w:rsidRDefault="006915CD" w:rsidP="006915CD">
      <w:pPr>
        <w:jc w:val="center"/>
        <w:rPr>
          <w:rFonts w:ascii="Sylfaen" w:hAnsi="Sylfaen" w:cs="Sylfaen"/>
          <w:b/>
          <w:bCs/>
          <w:sz w:val="28"/>
          <w:szCs w:val="28"/>
          <w:lang w:val="ka-GE"/>
        </w:rPr>
      </w:pPr>
      <w:r w:rsidRPr="006915CD">
        <w:rPr>
          <w:rFonts w:ascii="Sylfaen" w:hAnsi="Sylfaen" w:cs="Sylfaen"/>
          <w:b/>
          <w:bCs/>
          <w:sz w:val="28"/>
          <w:szCs w:val="28"/>
          <w:lang w:val="ka-GE"/>
        </w:rPr>
        <w:t>კონკურსი ჟინვალჰესის წყალსაშვი კაშხლის (კედელი) წინ ცემენტაციის მომსახურეობის შესყიდვის თაობაზე</w:t>
      </w:r>
    </w:p>
    <w:p w14:paraId="5DA10CD7" w14:textId="0B915210"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3B75B3">
        <w:rPr>
          <w:rFonts w:ascii="Sylfaen" w:hAnsi="Sylfaen" w:cs="Sylfaen"/>
          <w:b/>
          <w:sz w:val="20"/>
          <w:szCs w:val="20"/>
          <w:lang w:val="ka-GE"/>
        </w:rPr>
        <w:t>01</w:t>
      </w:r>
      <w:r w:rsidR="006915CD">
        <w:rPr>
          <w:rFonts w:ascii="Sylfaen" w:hAnsi="Sylfaen" w:cs="Sylfaen"/>
          <w:b/>
          <w:sz w:val="20"/>
          <w:szCs w:val="20"/>
          <w:lang w:val="ka-GE"/>
        </w:rPr>
        <w:t>7</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0B761BD6" w14:textId="7351311C" w:rsidR="00751591" w:rsidRPr="00751591" w:rsidRDefault="006915CD" w:rsidP="006915CD">
      <w:pPr>
        <w:spacing w:line="240" w:lineRule="auto"/>
        <w:jc w:val="center"/>
        <w:rPr>
          <w:rFonts w:ascii="Sylfaen" w:hAnsi="Sylfaen" w:cs="Sylfaen"/>
          <w:b/>
          <w:bCs/>
          <w:sz w:val="28"/>
          <w:szCs w:val="28"/>
          <w:lang w:val="ka-GE"/>
        </w:rPr>
      </w:pPr>
      <w:r w:rsidRPr="006915CD">
        <w:rPr>
          <w:rFonts w:ascii="Sylfaen" w:hAnsi="Sylfaen" w:cs="Sylfaen"/>
          <w:b/>
          <w:bCs/>
          <w:sz w:val="28"/>
          <w:szCs w:val="28"/>
          <w:lang w:val="ka-GE"/>
        </w:rPr>
        <w:lastRenderedPageBreak/>
        <w:t>კონკურსი ჟინვალჰესის წყალსაშვი კაშხლის (კედელი) წინ ცემენტაციის მომსახურეობის შესყიდვის თაობაზე</w:t>
      </w:r>
    </w:p>
    <w:p w14:paraId="118BBCF6" w14:textId="616DAAD8"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6915CD">
        <w:rPr>
          <w:rFonts w:ascii="Sylfaen" w:hAnsi="Sylfaen" w:cs="Sylfaen"/>
          <w:b/>
          <w:sz w:val="20"/>
          <w:szCs w:val="20"/>
          <w:lang w:val="ka-GE"/>
        </w:rPr>
        <w:t>017</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4A0220C4" w:rsidR="00677E39" w:rsidRPr="00D64971" w:rsidRDefault="00D30223" w:rsidP="003B75B3">
      <w:pPr>
        <w:spacing w:after="0" w:line="240" w:lineRule="auto"/>
        <w:jc w:val="both"/>
        <w:rPr>
          <w:rFonts w:ascii="Sylfaen" w:hAnsi="Sylfaen" w:cs="Arial"/>
          <w:b/>
          <w:bCs/>
          <w:sz w:val="20"/>
          <w:szCs w:val="20"/>
          <w:lang w:val="ka-GE"/>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r w:rsidRPr="005F0E4B">
        <w:rPr>
          <w:rFonts w:ascii="Sylfaen" w:hAnsi="Sylfaen" w:cs="Sylfaen"/>
          <w:sz w:val="20"/>
          <w:szCs w:val="20"/>
          <w:lang w:val="ka-GE"/>
        </w:rPr>
        <w:t>ჯორჯიან</w:t>
      </w:r>
      <w:r w:rsidRPr="005F0E4B">
        <w:rPr>
          <w:rFonts w:ascii="Sylfaen" w:hAnsi="Sylfaen"/>
          <w:sz w:val="20"/>
          <w:szCs w:val="20"/>
          <w:lang w:val="ka-GE"/>
        </w:rPr>
        <w:t xml:space="preserve"> </w:t>
      </w:r>
      <w:r w:rsidRPr="005F0E4B">
        <w:rPr>
          <w:rFonts w:ascii="Sylfaen" w:hAnsi="Sylfaen" w:cs="Sylfaen"/>
          <w:sz w:val="20"/>
          <w:szCs w:val="20"/>
          <w:lang w:val="ka-GE"/>
        </w:rPr>
        <w:t>უოთერ</w:t>
      </w:r>
      <w:r w:rsidRPr="005F0E4B">
        <w:rPr>
          <w:rFonts w:ascii="Sylfaen" w:hAnsi="Sylfaen"/>
          <w:sz w:val="20"/>
          <w:szCs w:val="20"/>
          <w:lang w:val="ka-GE"/>
        </w:rPr>
        <w:t xml:space="preserve"> </w:t>
      </w:r>
      <w:r w:rsidRPr="005F0E4B">
        <w:rPr>
          <w:rFonts w:ascii="Sylfaen" w:hAnsi="Sylfaen" w:cs="Sylfaen"/>
          <w:sz w:val="20"/>
          <w:szCs w:val="20"/>
          <w:lang w:val="ka-GE"/>
        </w:rPr>
        <w:t>ენდ</w:t>
      </w:r>
      <w:r w:rsidRPr="005F0E4B">
        <w:rPr>
          <w:rFonts w:ascii="Sylfaen" w:hAnsi="Sylfaen"/>
          <w:sz w:val="20"/>
          <w:szCs w:val="20"/>
          <w:lang w:val="ka-GE"/>
        </w:rPr>
        <w:t xml:space="preserve"> </w:t>
      </w:r>
      <w:r w:rsidRPr="005F0E4B">
        <w:rPr>
          <w:rFonts w:ascii="Sylfaen" w:hAnsi="Sylfaen" w:cs="Sylfaen"/>
          <w:sz w:val="20"/>
          <w:szCs w:val="20"/>
          <w:lang w:val="ka-GE"/>
        </w:rPr>
        <w:t>ფაუერი</w:t>
      </w:r>
      <w:r w:rsidRPr="005F0E4B">
        <w:rPr>
          <w:rFonts w:ascii="Sylfaen" w:hAnsi="Sylfaen" w:cs="Calibri"/>
          <w:sz w:val="20"/>
          <w:szCs w:val="20"/>
          <w:lang w:val="ka-GE"/>
        </w:rPr>
        <w:t>“</w:t>
      </w:r>
      <w:r w:rsidRPr="005F0E4B">
        <w:rPr>
          <w:rFonts w:ascii="Sylfaen" w:hAnsi="Sylfaen"/>
          <w:sz w:val="20"/>
          <w:szCs w:val="20"/>
          <w:lang w:val="ka-GE"/>
        </w:rPr>
        <w:t xml:space="preserve"> </w:t>
      </w:r>
      <w:r w:rsidR="00713EFC" w:rsidRPr="005F0E4B">
        <w:rPr>
          <w:rFonts w:ascii="Arial" w:hAnsi="Arial" w:cs="Arial"/>
          <w:sz w:val="20"/>
          <w:szCs w:val="20"/>
        </w:rPr>
        <w:t>(GWP)</w:t>
      </w:r>
      <w:r w:rsidR="00BB446B" w:rsidRPr="005F0E4B">
        <w:rPr>
          <w:rFonts w:ascii="Sylfaen" w:hAnsi="Sylfaen" w:cs="Arial"/>
          <w:sz w:val="20"/>
          <w:szCs w:val="20"/>
        </w:rPr>
        <w:t xml:space="preserve"> </w:t>
      </w:r>
      <w:r w:rsidR="005F0E4B" w:rsidRPr="005F0E4B">
        <w:rPr>
          <w:rFonts w:ascii="Sylfaen" w:hAnsi="Sylfaen" w:cs="Arial"/>
          <w:sz w:val="20"/>
          <w:szCs w:val="20"/>
          <w:lang w:val="ka-GE"/>
        </w:rPr>
        <w:t>ატარებს</w:t>
      </w:r>
      <w:r w:rsidR="005F0E4B" w:rsidRPr="005F0E4B">
        <w:rPr>
          <w:rFonts w:ascii="Sylfaen" w:hAnsi="Sylfaen" w:cs="Arial"/>
          <w:bCs/>
          <w:sz w:val="20"/>
          <w:szCs w:val="20"/>
          <w:lang w:val="ka-GE"/>
        </w:rPr>
        <w:t xml:space="preserve">  </w:t>
      </w:r>
      <w:r w:rsidR="00A678E7">
        <w:rPr>
          <w:rFonts w:ascii="Sylfaen" w:hAnsi="Sylfaen" w:cs="Arial"/>
          <w:b/>
          <w:bCs/>
          <w:sz w:val="20"/>
          <w:szCs w:val="20"/>
          <w:lang w:val="ka-GE"/>
        </w:rPr>
        <w:t>კონკურსს</w:t>
      </w:r>
      <w:r w:rsidR="00751591">
        <w:rPr>
          <w:rFonts w:ascii="Sylfaen" w:hAnsi="Sylfaen" w:cs="Arial"/>
          <w:b/>
          <w:bCs/>
          <w:sz w:val="20"/>
          <w:szCs w:val="20"/>
          <w:lang w:val="ka-GE"/>
        </w:rPr>
        <w:t xml:space="preserve"> </w:t>
      </w:r>
      <w:r w:rsidR="006915CD" w:rsidRPr="006915CD">
        <w:rPr>
          <w:rFonts w:ascii="Sylfaen" w:hAnsi="Sylfaen" w:cs="Arial"/>
          <w:b/>
          <w:bCs/>
          <w:sz w:val="20"/>
          <w:szCs w:val="20"/>
          <w:lang w:val="ka-GE"/>
        </w:rPr>
        <w:t>ჟინვალჰესის წყალსაშვი კაშხლის (კედელი) წინ ცემენტაციის მომსახურეობის შესყიდვის თაობაზე</w:t>
      </w:r>
      <w:r w:rsidR="006915CD">
        <w:rPr>
          <w:rFonts w:ascii="Sylfaen" w:hAnsi="Sylfaen" w:cs="Arial"/>
          <w:b/>
          <w:bCs/>
          <w:sz w:val="20"/>
          <w:szCs w:val="20"/>
          <w:lang w:val="ka-GE"/>
        </w:rPr>
        <w:t xml:space="preserve"> </w:t>
      </w: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7E21376D"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6915CD">
        <w:rPr>
          <w:rFonts w:ascii="Sylfaen" w:hAnsi="Sylfaen" w:cs="Sylfaen"/>
          <w:b/>
          <w:sz w:val="20"/>
          <w:szCs w:val="20"/>
          <w:lang w:val="ka-GE"/>
        </w:rPr>
        <w:t>017</w:t>
      </w:r>
      <w:r w:rsidR="007778CE">
        <w:rPr>
          <w:rFonts w:ascii="Sylfaen" w:hAnsi="Sylfaen" w:cs="Sylfaen"/>
          <w:b/>
          <w:sz w:val="20"/>
          <w:szCs w:val="20"/>
          <w:lang w:val="ka-GE"/>
        </w:rPr>
        <w:t>-</w:t>
      </w:r>
      <w:r w:rsidR="00394070">
        <w:rPr>
          <w:rFonts w:ascii="Sylfaen" w:hAnsi="Sylfaen" w:cs="Sylfaen"/>
          <w:b/>
          <w:sz w:val="20"/>
          <w:szCs w:val="20"/>
          <w:lang w:val="en-GB"/>
        </w:rPr>
        <w:t>BID-18</w:t>
      </w:r>
    </w:p>
    <w:p w14:paraId="357E7D40" w14:textId="7D5870C6" w:rsidR="00590522" w:rsidRDefault="00D30223" w:rsidP="00C85757">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3B75B3">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14:paraId="634C2401" w14:textId="515A068F" w:rsidR="006915CD" w:rsidRPr="00483DF5" w:rsidRDefault="006915CD" w:rsidP="006915CD">
      <w:pPr>
        <w:pStyle w:val="ListParagraph"/>
        <w:numPr>
          <w:ilvl w:val="0"/>
          <w:numId w:val="25"/>
        </w:numPr>
        <w:rPr>
          <w:rFonts w:ascii="Sylfaen" w:hAnsi="Sylfaen"/>
          <w:b/>
          <w:bCs/>
          <w:sz w:val="20"/>
          <w:szCs w:val="20"/>
          <w:u w:val="single"/>
          <w:lang w:val="ka-GE"/>
        </w:rPr>
      </w:pPr>
      <w:r w:rsidRPr="00483DF5">
        <w:rPr>
          <w:rFonts w:ascii="Sylfaen" w:hAnsi="Sylfaen"/>
          <w:b/>
          <w:sz w:val="20"/>
          <w:szCs w:val="20"/>
          <w:u w:val="single"/>
          <w:lang w:val="ka-GE"/>
        </w:rPr>
        <w:t xml:space="preserve">ლოტიN1 </w:t>
      </w:r>
      <w:r w:rsidR="001A31B2">
        <w:rPr>
          <w:rFonts w:ascii="Sylfaen" w:hAnsi="Sylfaen"/>
          <w:b/>
          <w:sz w:val="20"/>
          <w:szCs w:val="20"/>
          <w:u w:val="single"/>
          <w:lang w:val="ka-GE"/>
        </w:rPr>
        <w:t>ჟ</w:t>
      </w:r>
      <w:bookmarkStart w:id="0" w:name="_GoBack"/>
      <w:bookmarkEnd w:id="0"/>
      <w:r w:rsidRPr="00483DF5">
        <w:rPr>
          <w:rFonts w:ascii="Sylfaen" w:hAnsi="Sylfaen"/>
          <w:b/>
          <w:bCs/>
          <w:sz w:val="20"/>
          <w:szCs w:val="20"/>
          <w:u w:val="single"/>
          <w:lang w:val="ka-GE"/>
        </w:rPr>
        <w:t>ინვალჰესის წყალსაშვი კაშხლის (კედელი) წინ ცემენტაცი</w:t>
      </w:r>
      <w:r>
        <w:rPr>
          <w:rFonts w:ascii="Sylfaen" w:hAnsi="Sylfaen"/>
          <w:b/>
          <w:bCs/>
          <w:sz w:val="20"/>
          <w:szCs w:val="20"/>
          <w:u w:val="single"/>
          <w:lang w:val="ka-GE"/>
        </w:rPr>
        <w:t>ა</w:t>
      </w:r>
    </w:p>
    <w:p w14:paraId="50A0704A" w14:textId="77777777" w:rsidR="00590522" w:rsidRDefault="00590522" w:rsidP="00CB730B">
      <w:pPr>
        <w:spacing w:after="0" w:line="240" w:lineRule="auto"/>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3497FAC6"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9841A3">
        <w:rPr>
          <w:rFonts w:ascii="Sylfaen" w:hAnsi="Sylfaen"/>
          <w:b/>
          <w:sz w:val="20"/>
          <w:szCs w:val="20"/>
          <w:lang w:val="ka-GE"/>
        </w:rPr>
        <w:t xml:space="preserve">9 </w:t>
      </w:r>
      <w:r w:rsidR="003B75B3">
        <w:rPr>
          <w:rFonts w:ascii="Sylfaen" w:hAnsi="Sylfaen"/>
          <w:b/>
          <w:sz w:val="20"/>
          <w:szCs w:val="20"/>
          <w:lang w:val="ka-GE"/>
        </w:rPr>
        <w:t>თებერვალი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C85757">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lastRenderedPageBreak/>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30919B2D"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5CFAC8EA" w14:textId="4BD935B7" w:rsidR="00003ACC" w:rsidRDefault="00003ACC" w:rsidP="00C41C03">
      <w:pPr>
        <w:spacing w:after="0" w:line="240" w:lineRule="auto"/>
        <w:rPr>
          <w:rFonts w:ascii="Sylfaen" w:hAnsi="Sylfaen"/>
          <w:b/>
          <w:sz w:val="20"/>
          <w:szCs w:val="20"/>
          <w:lang w:val="ka-GE"/>
        </w:rPr>
      </w:pPr>
    </w:p>
    <w:p w14:paraId="6F61E791" w14:textId="77777777" w:rsidR="00D64971" w:rsidRPr="00B72B17" w:rsidRDefault="00D64971" w:rsidP="00D64971">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p>
    <w:p w14:paraId="19FDAB93" w14:textId="77777777" w:rsidR="00D64971" w:rsidRDefault="00D64971" w:rsidP="00D64971">
      <w:pPr>
        <w:spacing w:after="0" w:line="240" w:lineRule="auto"/>
        <w:rPr>
          <w:rFonts w:ascii="Sylfaen" w:hAnsi="Sylfaen"/>
          <w:sz w:val="20"/>
          <w:szCs w:val="20"/>
          <w:lang w:val="ka-GE"/>
        </w:rPr>
      </w:pPr>
      <w:r>
        <w:rPr>
          <w:rFonts w:ascii="Sylfaen" w:hAnsi="Sylfaen"/>
          <w:sz w:val="20"/>
          <w:szCs w:val="20"/>
          <w:lang w:val="ka-GE"/>
        </w:rPr>
        <w:t>ზაალ მირცხულავა : 595 132 929</w:t>
      </w:r>
    </w:p>
    <w:p w14:paraId="63D86325" w14:textId="193FFEF4" w:rsidR="0091241A" w:rsidRPr="00B72B17" w:rsidRDefault="0091241A" w:rsidP="0091241A">
      <w:pPr>
        <w:spacing w:after="0" w:line="240" w:lineRule="auto"/>
        <w:rPr>
          <w:rFonts w:ascii="Sylfaen" w:hAnsi="Sylfaen"/>
          <w:sz w:val="20"/>
          <w:szCs w:val="20"/>
          <w:lang w:val="ka-GE"/>
        </w:rPr>
      </w:pPr>
    </w:p>
    <w:p w14:paraId="2FC9E31F" w14:textId="5D10884A" w:rsidR="00843113" w:rsidRPr="00843113" w:rsidRDefault="00843113" w:rsidP="00843113">
      <w:pPr>
        <w:spacing w:after="0" w:line="360" w:lineRule="auto"/>
        <w:jc w:val="both"/>
        <w:rPr>
          <w:rFonts w:ascii="Sylfaen" w:hAnsi="Sylfaen"/>
          <w:sz w:val="20"/>
          <w:szCs w:val="20"/>
          <w:lang w:val="ka-GE"/>
        </w:rPr>
      </w:pPr>
    </w:p>
    <w:p w14:paraId="3DBD5D0B" w14:textId="5DC8D43A"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591DB81E"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6B472B">
        <w:rPr>
          <w:rFonts w:ascii="Sylfaen" w:hAnsi="Sylfaen"/>
          <w:sz w:val="20"/>
          <w:szCs w:val="20"/>
          <w:lang w:val="ka-GE"/>
        </w:rPr>
        <w:t>ირაკლი ფცქიალაძე</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2D9D68D5" w:rsidR="00E33A8F" w:rsidRPr="006B472B" w:rsidRDefault="00E33A8F" w:rsidP="00E33A8F">
      <w:pPr>
        <w:spacing w:after="0" w:line="360" w:lineRule="auto"/>
        <w:jc w:val="both"/>
        <w:rPr>
          <w:rFonts w:ascii="Sylfaen" w:hAnsi="Sylfaen" w:cs="Arial"/>
          <w:sz w:val="20"/>
          <w:szCs w:val="20"/>
        </w:rPr>
      </w:pPr>
      <w:r>
        <w:rPr>
          <w:rFonts w:ascii="Sylfaen" w:hAnsi="Sylfaen"/>
          <w:sz w:val="20"/>
          <w:szCs w:val="20"/>
          <w:lang w:val="ka-GE"/>
        </w:rPr>
        <w:t>ელ. ფოსტა</w:t>
      </w:r>
      <w:r w:rsidRPr="00580531">
        <w:rPr>
          <w:rFonts w:ascii="AcadNusx" w:hAnsi="AcadNusx"/>
          <w:sz w:val="20"/>
          <w:szCs w:val="20"/>
          <w:lang w:val="ka-GE"/>
        </w:rPr>
        <w:t xml:space="preserve">: </w:t>
      </w:r>
      <w:r w:rsidR="006B472B">
        <w:rPr>
          <w:rFonts w:ascii="Sylfaen" w:hAnsi="Sylfaen"/>
          <w:sz w:val="20"/>
          <w:szCs w:val="20"/>
          <w:u w:val="single"/>
        </w:rPr>
        <w:t>iptskialadze@gwp.ge</w:t>
      </w:r>
    </w:p>
    <w:p w14:paraId="29423B06" w14:textId="23EB3C46"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sidR="006B472B">
        <w:rPr>
          <w:rFonts w:ascii="Arial" w:hAnsi="Arial" w:cs="Arial"/>
          <w:sz w:val="20"/>
          <w:szCs w:val="20"/>
          <w:lang w:val="ka-GE"/>
        </w:rPr>
        <w:t>: +995 322 931111 (1149</w:t>
      </w:r>
      <w:r w:rsidRPr="00580531">
        <w:rPr>
          <w:rFonts w:ascii="Arial" w:hAnsi="Arial" w:cs="Arial"/>
          <w:sz w:val="20"/>
          <w:szCs w:val="20"/>
          <w:lang w:val="ka-GE"/>
        </w:rPr>
        <w:t xml:space="preserve">); </w:t>
      </w:r>
      <w:r w:rsidR="006B472B">
        <w:rPr>
          <w:rFonts w:ascii="Arial" w:hAnsi="Arial" w:cs="Arial"/>
          <w:sz w:val="20"/>
          <w:szCs w:val="20"/>
        </w:rPr>
        <w:t>593 18 22 52</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lastRenderedPageBreak/>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77777777" w:rsidR="00282AB3" w:rsidRPr="00320BB0" w:rsidRDefault="00282AB3" w:rsidP="00282AB3">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 xml:space="preserve">ტენდერის დოკუმენტაციაში თანდართული დოკუმენტის „ტენდერის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32C38A79" w:rsidR="003C6F22" w:rsidRDefault="00B5452A" w:rsidP="00667B1F">
      <w:pPr>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02FCDD9E" w:rsidR="00BA3DAD" w:rsidRDefault="00BA3DAD" w:rsidP="00667B1F">
      <w:pPr>
        <w:rPr>
          <w:rFonts w:ascii="Sylfaen" w:hAnsi="Sylfaen"/>
          <w:i/>
          <w:iCs/>
          <w:sz w:val="20"/>
          <w:szCs w:val="20"/>
          <w:lang w:val="ka-GE"/>
        </w:rPr>
      </w:pPr>
    </w:p>
    <w:p w14:paraId="39CEAC59" w14:textId="5488A957" w:rsidR="00BA3DAD" w:rsidRDefault="00BA3DAD" w:rsidP="00667B1F">
      <w:pPr>
        <w:rPr>
          <w:rFonts w:ascii="Sylfaen" w:hAnsi="Sylfaen"/>
          <w:i/>
          <w:iCs/>
          <w:sz w:val="20"/>
          <w:szCs w:val="20"/>
          <w:lang w:val="ka-GE"/>
        </w:rPr>
      </w:pPr>
    </w:p>
    <w:sectPr w:rsidR="00BA3DAD"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E3D3C" w14:textId="77777777" w:rsidR="00F53219" w:rsidRDefault="00F53219" w:rsidP="007902EA">
      <w:pPr>
        <w:spacing w:after="0" w:line="240" w:lineRule="auto"/>
      </w:pPr>
      <w:r>
        <w:separator/>
      </w:r>
    </w:p>
  </w:endnote>
  <w:endnote w:type="continuationSeparator" w:id="0">
    <w:p w14:paraId="68BBB712" w14:textId="77777777" w:rsidR="00F53219" w:rsidRDefault="00F5321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435E40E" w:rsidR="004A3BD8" w:rsidRDefault="004A3BD8">
        <w:pPr>
          <w:pStyle w:val="Footer"/>
          <w:jc w:val="right"/>
        </w:pPr>
        <w:r>
          <w:fldChar w:fldCharType="begin"/>
        </w:r>
        <w:r>
          <w:instrText xml:space="preserve"> PAGE   \* MERGEFORMAT </w:instrText>
        </w:r>
        <w:r>
          <w:fldChar w:fldCharType="separate"/>
        </w:r>
        <w:r w:rsidR="001A31B2">
          <w:rPr>
            <w:noProof/>
          </w:rPr>
          <w:t>2</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84F8F" w14:textId="77777777" w:rsidR="00F53219" w:rsidRDefault="00F53219" w:rsidP="007902EA">
      <w:pPr>
        <w:spacing w:after="0" w:line="240" w:lineRule="auto"/>
      </w:pPr>
      <w:r>
        <w:separator/>
      </w:r>
    </w:p>
  </w:footnote>
  <w:footnote w:type="continuationSeparator" w:id="0">
    <w:p w14:paraId="79358BC4" w14:textId="77777777" w:rsidR="00F53219" w:rsidRDefault="00F5321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C763" w14:textId="7A649753" w:rsidR="004A3BD8" w:rsidRPr="005F0E4B" w:rsidRDefault="004A3BD8" w:rsidP="006915CD">
    <w:pPr>
      <w:spacing w:after="0" w:line="360" w:lineRule="auto"/>
      <w:jc w:val="right"/>
      <w:rPr>
        <w:rFonts w:ascii="Sylfaen" w:hAnsi="Sylfaen"/>
        <w:b/>
        <w:bCs/>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6915CD" w:rsidRPr="006915CD">
      <w:rPr>
        <w:rFonts w:ascii="Sylfaen" w:hAnsi="Sylfaen"/>
        <w:b/>
        <w:bCs/>
        <w:sz w:val="18"/>
        <w:szCs w:val="18"/>
        <w:lang w:val="ka-GE"/>
      </w:rPr>
      <w:t>კონკურსი ჟინვალჰესის წყალსაშვი კაშხლის (კედელი) წინ ცემენტაციის მომსახურეობის შესყიდვის თაობაზე</w:t>
    </w:r>
  </w:p>
  <w:p w14:paraId="2405FA22" w14:textId="31286B2E"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6915CD">
      <w:rPr>
        <w:rFonts w:ascii="Sylfaen" w:hAnsi="Sylfaen" w:cs="Sylfaen"/>
        <w:b/>
        <w:sz w:val="20"/>
        <w:szCs w:val="20"/>
        <w:lang w:val="ka-GE"/>
      </w:rPr>
      <w:t>017</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4"/>
  </w:num>
  <w:num w:numId="5">
    <w:abstractNumId w:val="10"/>
  </w:num>
  <w:num w:numId="6">
    <w:abstractNumId w:val="4"/>
  </w:num>
  <w:num w:numId="7">
    <w:abstractNumId w:val="3"/>
  </w:num>
  <w:num w:numId="8">
    <w:abstractNumId w:val="19"/>
  </w:num>
  <w:num w:numId="9">
    <w:abstractNumId w:val="21"/>
  </w:num>
  <w:num w:numId="10">
    <w:abstractNumId w:val="12"/>
  </w:num>
  <w:num w:numId="11">
    <w:abstractNumId w:val="6"/>
  </w:num>
  <w:num w:numId="12">
    <w:abstractNumId w:val="8"/>
  </w:num>
  <w:num w:numId="13">
    <w:abstractNumId w:val="17"/>
  </w:num>
  <w:num w:numId="14">
    <w:abstractNumId w:val="13"/>
  </w:num>
  <w:num w:numId="15">
    <w:abstractNumId w:val="7"/>
  </w:num>
  <w:num w:numId="16">
    <w:abstractNumId w:val="20"/>
  </w:num>
  <w:num w:numId="17">
    <w:abstractNumId w:val="15"/>
  </w:num>
  <w:num w:numId="18">
    <w:abstractNumId w:val="14"/>
  </w:num>
  <w:num w:numId="19">
    <w:abstractNumId w:val="5"/>
  </w:num>
  <w:num w:numId="20">
    <w:abstractNumId w:val="2"/>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3ACC"/>
    <w:rsid w:val="00014051"/>
    <w:rsid w:val="000157C5"/>
    <w:rsid w:val="000202A5"/>
    <w:rsid w:val="00026B30"/>
    <w:rsid w:val="00027D70"/>
    <w:rsid w:val="00031452"/>
    <w:rsid w:val="00046082"/>
    <w:rsid w:val="0004786C"/>
    <w:rsid w:val="00051E54"/>
    <w:rsid w:val="0005435C"/>
    <w:rsid w:val="00064AB9"/>
    <w:rsid w:val="00076840"/>
    <w:rsid w:val="00081D42"/>
    <w:rsid w:val="00087BFF"/>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A31B2"/>
    <w:rsid w:val="001B0D00"/>
    <w:rsid w:val="001B6BD5"/>
    <w:rsid w:val="001B740A"/>
    <w:rsid w:val="001B75E0"/>
    <w:rsid w:val="001C112D"/>
    <w:rsid w:val="001C2BF2"/>
    <w:rsid w:val="001D3B12"/>
    <w:rsid w:val="001E0606"/>
    <w:rsid w:val="00202451"/>
    <w:rsid w:val="00203777"/>
    <w:rsid w:val="002056E8"/>
    <w:rsid w:val="00207B93"/>
    <w:rsid w:val="0021503D"/>
    <w:rsid w:val="00216B88"/>
    <w:rsid w:val="002319CA"/>
    <w:rsid w:val="00237416"/>
    <w:rsid w:val="00241768"/>
    <w:rsid w:val="00244493"/>
    <w:rsid w:val="002468A9"/>
    <w:rsid w:val="0025658B"/>
    <w:rsid w:val="002568CE"/>
    <w:rsid w:val="00257F36"/>
    <w:rsid w:val="00266CA0"/>
    <w:rsid w:val="00275958"/>
    <w:rsid w:val="002778A0"/>
    <w:rsid w:val="002826AE"/>
    <w:rsid w:val="00282AB3"/>
    <w:rsid w:val="0029272A"/>
    <w:rsid w:val="002B6635"/>
    <w:rsid w:val="002B6F69"/>
    <w:rsid w:val="002C066E"/>
    <w:rsid w:val="002C21C7"/>
    <w:rsid w:val="002D06EE"/>
    <w:rsid w:val="002D1E74"/>
    <w:rsid w:val="002D611B"/>
    <w:rsid w:val="002F575A"/>
    <w:rsid w:val="003011B3"/>
    <w:rsid w:val="00302948"/>
    <w:rsid w:val="00303697"/>
    <w:rsid w:val="00316C88"/>
    <w:rsid w:val="00320878"/>
    <w:rsid w:val="0033101C"/>
    <w:rsid w:val="00356255"/>
    <w:rsid w:val="00357317"/>
    <w:rsid w:val="003573F4"/>
    <w:rsid w:val="003620A2"/>
    <w:rsid w:val="00363DE1"/>
    <w:rsid w:val="00385373"/>
    <w:rsid w:val="003859BA"/>
    <w:rsid w:val="00387AB5"/>
    <w:rsid w:val="00394070"/>
    <w:rsid w:val="003A4DAA"/>
    <w:rsid w:val="003B460D"/>
    <w:rsid w:val="003B5A5E"/>
    <w:rsid w:val="003B75B3"/>
    <w:rsid w:val="003C6F22"/>
    <w:rsid w:val="003D6473"/>
    <w:rsid w:val="003E15FA"/>
    <w:rsid w:val="003F370C"/>
    <w:rsid w:val="003F5521"/>
    <w:rsid w:val="003F699A"/>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3679"/>
    <w:rsid w:val="004D3D1C"/>
    <w:rsid w:val="004D58CE"/>
    <w:rsid w:val="004D747F"/>
    <w:rsid w:val="00544856"/>
    <w:rsid w:val="005553C3"/>
    <w:rsid w:val="00580531"/>
    <w:rsid w:val="005832A4"/>
    <w:rsid w:val="00583B48"/>
    <w:rsid w:val="00586056"/>
    <w:rsid w:val="00586C84"/>
    <w:rsid w:val="00590522"/>
    <w:rsid w:val="00591D93"/>
    <w:rsid w:val="00595E4B"/>
    <w:rsid w:val="005C14A4"/>
    <w:rsid w:val="005C75F3"/>
    <w:rsid w:val="005D3B83"/>
    <w:rsid w:val="005E05B1"/>
    <w:rsid w:val="005F0E4B"/>
    <w:rsid w:val="00610FC8"/>
    <w:rsid w:val="006256FC"/>
    <w:rsid w:val="006267A2"/>
    <w:rsid w:val="00632910"/>
    <w:rsid w:val="00633210"/>
    <w:rsid w:val="00634B58"/>
    <w:rsid w:val="00661B3E"/>
    <w:rsid w:val="00661DBC"/>
    <w:rsid w:val="00665219"/>
    <w:rsid w:val="00665C42"/>
    <w:rsid w:val="00667B1F"/>
    <w:rsid w:val="00670B37"/>
    <w:rsid w:val="00674470"/>
    <w:rsid w:val="00674F71"/>
    <w:rsid w:val="00677E39"/>
    <w:rsid w:val="00681B23"/>
    <w:rsid w:val="006915CD"/>
    <w:rsid w:val="00692B13"/>
    <w:rsid w:val="006A256D"/>
    <w:rsid w:val="006A3D31"/>
    <w:rsid w:val="006A7B2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51591"/>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ADB"/>
    <w:rsid w:val="00803033"/>
    <w:rsid w:val="0081634F"/>
    <w:rsid w:val="00833770"/>
    <w:rsid w:val="0083614B"/>
    <w:rsid w:val="008374C0"/>
    <w:rsid w:val="008401B6"/>
    <w:rsid w:val="00843113"/>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D0BA1"/>
    <w:rsid w:val="008E16DA"/>
    <w:rsid w:val="008E3D20"/>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CB4"/>
    <w:rsid w:val="009A2F37"/>
    <w:rsid w:val="009A7535"/>
    <w:rsid w:val="009C5EE2"/>
    <w:rsid w:val="009C7B5B"/>
    <w:rsid w:val="009D2F59"/>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678E7"/>
    <w:rsid w:val="00A804C4"/>
    <w:rsid w:val="00A935AC"/>
    <w:rsid w:val="00A94804"/>
    <w:rsid w:val="00AB2A0C"/>
    <w:rsid w:val="00AC494C"/>
    <w:rsid w:val="00AE4033"/>
    <w:rsid w:val="00AE77E5"/>
    <w:rsid w:val="00AF56A2"/>
    <w:rsid w:val="00B049E9"/>
    <w:rsid w:val="00B07BFB"/>
    <w:rsid w:val="00B110A0"/>
    <w:rsid w:val="00B137F3"/>
    <w:rsid w:val="00B156A3"/>
    <w:rsid w:val="00B23313"/>
    <w:rsid w:val="00B30838"/>
    <w:rsid w:val="00B42689"/>
    <w:rsid w:val="00B47896"/>
    <w:rsid w:val="00B47D4C"/>
    <w:rsid w:val="00B5452A"/>
    <w:rsid w:val="00B830F8"/>
    <w:rsid w:val="00B942E0"/>
    <w:rsid w:val="00B97F4F"/>
    <w:rsid w:val="00BA3DAD"/>
    <w:rsid w:val="00BB0F01"/>
    <w:rsid w:val="00BB446B"/>
    <w:rsid w:val="00BC364F"/>
    <w:rsid w:val="00BE0965"/>
    <w:rsid w:val="00BE187B"/>
    <w:rsid w:val="00BE3060"/>
    <w:rsid w:val="00BF5EFE"/>
    <w:rsid w:val="00C01CD2"/>
    <w:rsid w:val="00C06F22"/>
    <w:rsid w:val="00C12270"/>
    <w:rsid w:val="00C14986"/>
    <w:rsid w:val="00C14D7A"/>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30223"/>
    <w:rsid w:val="00D374EE"/>
    <w:rsid w:val="00D43A2F"/>
    <w:rsid w:val="00D51D10"/>
    <w:rsid w:val="00D57017"/>
    <w:rsid w:val="00D624C5"/>
    <w:rsid w:val="00D64971"/>
    <w:rsid w:val="00D70E5C"/>
    <w:rsid w:val="00D7281B"/>
    <w:rsid w:val="00D80CDB"/>
    <w:rsid w:val="00D8245F"/>
    <w:rsid w:val="00D95A0F"/>
    <w:rsid w:val="00D96566"/>
    <w:rsid w:val="00DA4009"/>
    <w:rsid w:val="00DB4D6B"/>
    <w:rsid w:val="00DB555D"/>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1045"/>
    <w:rsid w:val="00E94223"/>
    <w:rsid w:val="00E95292"/>
    <w:rsid w:val="00EC6798"/>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53219"/>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5EB25FF0-080D-4287-86BD-9661B9FE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Irakli Ptskialadze</cp:lastModifiedBy>
  <cp:revision>33</cp:revision>
  <cp:lastPrinted>2015-07-27T06:36:00Z</cp:lastPrinted>
  <dcterms:created xsi:type="dcterms:W3CDTF">2017-11-13T09:28:00Z</dcterms:created>
  <dcterms:modified xsi:type="dcterms:W3CDTF">2018-01-30T08:06:00Z</dcterms:modified>
</cp:coreProperties>
</file>